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E1" w:rsidRDefault="00A925E1" w:rsidP="00757704">
      <w:pPr>
        <w:pStyle w:val="LetterBody"/>
        <w:spacing w:after="0"/>
        <w:ind w:left="0" w:right="0"/>
        <w:rPr>
          <w:rFonts w:ascii="Verdana" w:hAnsi="Verdana"/>
          <w:b/>
          <w:color w:val="000000"/>
          <w:sz w:val="22"/>
          <w:szCs w:val="22"/>
          <w:lang w:val="de-DE"/>
        </w:rPr>
      </w:pPr>
      <w:bookmarkStart w:id="0" w:name="_GoBack"/>
      <w:bookmarkEnd w:id="0"/>
    </w:p>
    <w:p w:rsidR="004B7A4D" w:rsidRDefault="004B7A4D" w:rsidP="004B7A4D">
      <w:pPr>
        <w:pStyle w:val="LetterBody"/>
        <w:ind w:left="0" w:right="0"/>
        <w:rPr>
          <w:rFonts w:ascii="Verdana" w:hAnsi="Verdana"/>
          <w:color w:val="000000"/>
          <w:sz w:val="28"/>
          <w:szCs w:val="28"/>
          <w:lang w:val="de-DE"/>
        </w:rPr>
      </w:pPr>
      <w:r w:rsidRPr="009C6444">
        <w:rPr>
          <w:rFonts w:ascii="Verdana" w:hAnsi="Verdana"/>
          <w:color w:val="000000"/>
          <w:sz w:val="28"/>
          <w:szCs w:val="28"/>
          <w:lang w:val="de-DE"/>
        </w:rPr>
        <w:t>Schweigepflichtsentbindung</w:t>
      </w:r>
    </w:p>
    <w:p w:rsidR="004B7A4D" w:rsidRDefault="004B7A4D" w:rsidP="004B7A4D">
      <w:pPr>
        <w:pStyle w:val="LetterBody"/>
        <w:ind w:left="0" w:right="0"/>
        <w:rPr>
          <w:rFonts w:ascii="Verdana" w:hAnsi="Verdana"/>
          <w:color w:val="000000"/>
          <w:sz w:val="24"/>
          <w:szCs w:val="24"/>
          <w:lang w:val="de-DE"/>
        </w:rPr>
      </w:pP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>Hiermit entbinde ich (als Sorgeberechtigte(r) für)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…………………………………………………………………………………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>Geb.</w:t>
      </w:r>
      <w:r>
        <w:rPr>
          <w:rFonts w:ascii="Verdana" w:hAnsi="Verdana"/>
          <w:color w:val="000000"/>
          <w:sz w:val="22"/>
          <w:szCs w:val="22"/>
          <w:lang w:val="de-DE"/>
        </w:rPr>
        <w:t xml:space="preserve"> am ………………………………….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u w:val="single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 xml:space="preserve">Frau Sabrina Breuer-Nüsser, Kinder und Jugendlichenpsychotherapeutin </w:t>
      </w:r>
      <w:r w:rsidRPr="000C7E96">
        <w:rPr>
          <w:rFonts w:ascii="Verdana" w:hAnsi="Verdana"/>
          <w:color w:val="000000"/>
          <w:sz w:val="22"/>
          <w:szCs w:val="22"/>
          <w:u w:val="single"/>
          <w:lang w:val="de-DE"/>
        </w:rPr>
        <w:t>sowie</w:t>
      </w:r>
    </w:p>
    <w:p w:rsidR="004B7A4D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>behandelnde Ärzte:</w:t>
      </w:r>
      <w:r>
        <w:rPr>
          <w:rFonts w:ascii="Verdana" w:hAnsi="Verdana"/>
          <w:color w:val="000000"/>
          <w:sz w:val="22"/>
          <w:szCs w:val="22"/>
          <w:lang w:val="de-DE"/>
        </w:rPr>
        <w:t xml:space="preserve"> ……………………………………………………………………………………………..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……………………………………………………………………………………………………………………………….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>Lehrer/in/Erzieherin:</w:t>
      </w:r>
      <w:r>
        <w:rPr>
          <w:rFonts w:ascii="Verdana" w:hAnsi="Verdana"/>
          <w:color w:val="000000"/>
          <w:sz w:val="22"/>
          <w:szCs w:val="22"/>
          <w:lang w:val="de-DE"/>
        </w:rPr>
        <w:t xml:space="preserve"> ……………………………………………………………………………………………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……………………………………………………………………………………………………………………………….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lang w:val="de-DE"/>
        </w:rPr>
        <w:t>Sonstige Institutionen (Jugendamt u.ä.)</w:t>
      </w:r>
      <w:r>
        <w:rPr>
          <w:rFonts w:ascii="Verdana" w:hAnsi="Verdana"/>
          <w:color w:val="000000"/>
          <w:sz w:val="22"/>
          <w:szCs w:val="22"/>
          <w:lang w:val="de-DE"/>
        </w:rPr>
        <w:t xml:space="preserve"> …………………………………………………………….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……………………………………………………………………………………………………………………………….</w:t>
      </w: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Pr="000C7E96" w:rsidRDefault="004B7A4D" w:rsidP="004B7A4D">
      <w:pPr>
        <w:pStyle w:val="LetterBody"/>
        <w:ind w:left="0" w:right="0"/>
        <w:rPr>
          <w:rFonts w:ascii="Verdana" w:hAnsi="Verdana"/>
          <w:color w:val="000000"/>
          <w:sz w:val="22"/>
          <w:szCs w:val="22"/>
          <w:lang w:val="de-DE"/>
        </w:rPr>
      </w:pPr>
      <w:r w:rsidRPr="000C7E96">
        <w:rPr>
          <w:rFonts w:ascii="Verdana" w:hAnsi="Verdana"/>
          <w:color w:val="000000"/>
          <w:sz w:val="22"/>
          <w:szCs w:val="22"/>
          <w:u w:val="single"/>
          <w:lang w:val="de-DE"/>
        </w:rPr>
        <w:t>gegenseitig</w:t>
      </w:r>
      <w:r w:rsidRPr="000C7E96">
        <w:rPr>
          <w:rFonts w:ascii="Verdana" w:hAnsi="Verdana"/>
          <w:color w:val="000000"/>
          <w:sz w:val="22"/>
          <w:szCs w:val="22"/>
          <w:lang w:val="de-DE"/>
        </w:rPr>
        <w:t xml:space="preserve"> von ihrer Schweigepflicht.</w:t>
      </w:r>
    </w:p>
    <w:p w:rsidR="004B7A4D" w:rsidRPr="000C7E96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Pr="000C7E96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Pr="000C7E96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Würselen, ………………………………..</w:t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 w:rsidRPr="000C7E96">
        <w:rPr>
          <w:rFonts w:ascii="Verdana" w:hAnsi="Verdana"/>
          <w:color w:val="000000"/>
          <w:sz w:val="22"/>
          <w:szCs w:val="22"/>
          <w:lang w:val="de-DE"/>
        </w:rPr>
        <w:t>Unterschrift</w:t>
      </w:r>
      <w:r>
        <w:rPr>
          <w:rFonts w:ascii="Verdana" w:hAnsi="Verdana"/>
          <w:color w:val="000000"/>
          <w:sz w:val="22"/>
          <w:szCs w:val="22"/>
          <w:lang w:val="de-DE"/>
        </w:rPr>
        <w:t xml:space="preserve"> ………………………………………………</w:t>
      </w:r>
    </w:p>
    <w:p w:rsid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</w:p>
    <w:p w:rsidR="004B7A4D" w:rsidRDefault="004B7A4D" w:rsidP="004B7A4D">
      <w:pPr>
        <w:pStyle w:val="LetterBody"/>
        <w:widowControl w:val="0"/>
        <w:spacing w:after="0"/>
        <w:ind w:left="3600" w:right="0" w:firstLine="720"/>
        <w:contextualSpacing/>
        <w:rPr>
          <w:rFonts w:ascii="Verdana" w:hAnsi="Verdana"/>
          <w:color w:val="00000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>Unterschrift ………………………………………………</w:t>
      </w:r>
    </w:p>
    <w:p w:rsidR="00176F01" w:rsidRPr="004B7A4D" w:rsidRDefault="004B7A4D" w:rsidP="004B7A4D">
      <w:pPr>
        <w:pStyle w:val="LetterBody"/>
        <w:widowControl w:val="0"/>
        <w:spacing w:after="0"/>
        <w:ind w:left="0" w:right="0"/>
        <w:contextualSpacing/>
        <w:rPr>
          <w:rFonts w:ascii="Segoe UI" w:hAnsi="Segoe UI"/>
          <w:b/>
          <w:color w:val="7030A0"/>
          <w:sz w:val="22"/>
          <w:szCs w:val="22"/>
          <w:lang w:val="de-DE"/>
        </w:rPr>
      </w:pP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</w:r>
      <w:r>
        <w:rPr>
          <w:rFonts w:ascii="Verdana" w:hAnsi="Verdana"/>
          <w:color w:val="000000"/>
          <w:sz w:val="22"/>
          <w:szCs w:val="22"/>
          <w:lang w:val="de-DE"/>
        </w:rPr>
        <w:tab/>
        <w:t xml:space="preserve">     </w:t>
      </w: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p w:rsidR="00176F01" w:rsidRPr="00176F01" w:rsidRDefault="00176F01" w:rsidP="00176F01">
      <w:pPr>
        <w:rPr>
          <w:lang w:val="de-DE"/>
        </w:rPr>
      </w:pPr>
    </w:p>
    <w:sectPr w:rsidR="00176F01" w:rsidRPr="00176F01" w:rsidSect="002A5819">
      <w:footerReference w:type="default" r:id="rId7"/>
      <w:headerReference w:type="first" r:id="rId8"/>
      <w:footerReference w:type="first" r:id="rId9"/>
      <w:pgSz w:w="11907" w:h="16839"/>
      <w:pgMar w:top="567" w:right="567" w:bottom="-567" w:left="1134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37" w:rsidRDefault="00781937">
      <w:r>
        <w:separator/>
      </w:r>
    </w:p>
  </w:endnote>
  <w:endnote w:type="continuationSeparator" w:id="0">
    <w:p w:rsidR="00781937" w:rsidRDefault="0078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A2F71" w:rsidRDefault="00AF3193" w:rsidP="008A2F71">
    <w:pPr>
      <w:rPr>
        <w:sz w:val="20"/>
      </w:rPr>
    </w:pPr>
  </w:p>
  <w:p w:rsidR="00AF3193" w:rsidRPr="008A2F71" w:rsidRDefault="00AF3193" w:rsidP="008A2F71">
    <w:pPr>
      <w:rPr>
        <w:sz w:val="20"/>
      </w:rPr>
    </w:pPr>
  </w:p>
  <w:p w:rsidR="00AF3193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Bankverbindung: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Cortal Consors</w:t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Steuernummer:</w:t>
    </w:r>
    <w:r w:rsidRPr="00586B27">
      <w:rPr>
        <w:rFonts w:ascii="Segoe UI" w:hAnsi="Segoe UI"/>
        <w:color w:val="7030A0"/>
        <w:sz w:val="16"/>
        <w:szCs w:val="16"/>
        <w:lang w:val="de-DE"/>
      </w:rPr>
      <w:tab/>
      <w:t>202/5046/2581</w:t>
    </w:r>
  </w:p>
  <w:p w:rsidR="00AF3193" w:rsidRPr="00586B27" w:rsidRDefault="00AF3193" w:rsidP="00C310D2">
    <w:pPr>
      <w:pStyle w:val="LetterBody"/>
      <w:widowControl w:val="0"/>
      <w:spacing w:after="0"/>
      <w:ind w:left="0" w:right="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</w:r>
    <w:r w:rsidRPr="00586B27">
      <w:rPr>
        <w:rFonts w:ascii="Segoe UI" w:hAnsi="Segoe UI"/>
        <w:color w:val="7030A0"/>
        <w:sz w:val="16"/>
        <w:szCs w:val="16"/>
        <w:lang w:val="de-DE"/>
      </w:rPr>
      <w:tab/>
      <w:t>IBAN: DE91 7603 0080 0210 4</w:t>
    </w:r>
    <w:r>
      <w:rPr>
        <w:rFonts w:ascii="Segoe UI" w:hAnsi="Segoe UI"/>
        <w:color w:val="7030A0"/>
        <w:sz w:val="16"/>
        <w:szCs w:val="16"/>
        <w:lang w:val="de-DE"/>
      </w:rPr>
      <w:t>2</w:t>
    </w:r>
    <w:r w:rsidRPr="00586B27">
      <w:rPr>
        <w:rFonts w:ascii="Segoe UI" w:hAnsi="Segoe UI"/>
        <w:color w:val="7030A0"/>
        <w:sz w:val="16"/>
        <w:szCs w:val="16"/>
        <w:lang w:val="de-DE"/>
      </w:rPr>
      <w:t>57 05</w:t>
    </w:r>
  </w:p>
  <w:p w:rsidR="00AF3193" w:rsidRPr="00586B27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color w:val="7030A0"/>
        <w:sz w:val="16"/>
        <w:szCs w:val="16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>BLZ: 760 300 80</w:t>
    </w:r>
  </w:p>
  <w:p w:rsidR="00AF3193" w:rsidRPr="001E0AA2" w:rsidRDefault="00AF3193" w:rsidP="00C310D2">
    <w:pPr>
      <w:pStyle w:val="LetterBody"/>
      <w:widowControl w:val="0"/>
      <w:spacing w:after="0"/>
      <w:ind w:left="1440" w:right="0" w:firstLine="720"/>
      <w:contextualSpacing/>
      <w:rPr>
        <w:rFonts w:ascii="Segoe UI" w:hAnsi="Segoe UI"/>
        <w:b/>
        <w:color w:val="7030A0"/>
        <w:lang w:val="de-DE"/>
      </w:rPr>
    </w:pPr>
    <w:r w:rsidRPr="00586B27">
      <w:rPr>
        <w:rFonts w:ascii="Segoe UI" w:hAnsi="Segoe UI"/>
        <w:color w:val="7030A0"/>
        <w:sz w:val="16"/>
        <w:szCs w:val="16"/>
        <w:lang w:val="de-DE"/>
      </w:rPr>
      <w:t xml:space="preserve">BIC: CSDBDE71       </w:t>
    </w:r>
  </w:p>
  <w:p w:rsidR="00AF3193" w:rsidRPr="008A2F71" w:rsidRDefault="00AF3193" w:rsidP="008A2F71">
    <w:pPr>
      <w:pStyle w:val="Fuzeil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4B7A4D" w:rsidRDefault="00AF3193" w:rsidP="004B7A4D">
    <w:pPr>
      <w:pStyle w:val="LetterBody"/>
      <w:widowControl w:val="0"/>
      <w:spacing w:after="0"/>
      <w:ind w:left="0" w:right="0"/>
      <w:contextualSpacing/>
      <w:rPr>
        <w:rFonts w:ascii="Segoe UI Emoji" w:hAnsi="Segoe UI Emoji"/>
        <w:color w:val="7030A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37" w:rsidRDefault="00781937">
      <w:r>
        <w:separator/>
      </w:r>
    </w:p>
  </w:footnote>
  <w:footnote w:type="continuationSeparator" w:id="0">
    <w:p w:rsidR="00781937" w:rsidRDefault="0078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93" w:rsidRPr="008D0472" w:rsidRDefault="00781937" w:rsidP="001E0AA2">
    <w:pPr>
      <w:pStyle w:val="LetterSenderAddress"/>
      <w:ind w:left="0"/>
      <w:rPr>
        <w:rFonts w:ascii="Segoe Script" w:hAnsi="Segoe Script"/>
        <w:b/>
        <w:noProof w:val="0"/>
        <w:color w:val="7030A0"/>
        <w:sz w:val="32"/>
        <w:szCs w:val="32"/>
        <w:lang w:val="de-DE"/>
      </w:rPr>
    </w:pPr>
    <w:bookmarkStart w:id="1" w:name="ADDRESS"/>
    <w:r>
      <w:rPr>
        <w:rFonts w:ascii="Segoe Script" w:hAnsi="Segoe Script"/>
        <w:b/>
        <w:color w:val="7030A0"/>
        <w:szCs w:val="32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81.3pt;margin-top:2.3pt;width:116.8pt;height:109.55pt;z-index:1;mso-wrap-style:none;mso-wrap-edited:f;mso-width-percent:0;mso-height-percent:0;mso-width-percent:0;mso-height-percent:0;v-text-anchor:top" strokecolor="#7030a0" strokeweight="4.5pt">
          <v:stroke linestyle="thinThick"/>
          <v:textbox style="mso-next-textbox:#_x0000_s2049;mso-fit-shape-to-text:t">
            <w:txbxContent>
              <w:p w:rsidR="00AF3193" w:rsidRDefault="00781937" w:rsidP="001E0AA2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LOGO" style="width:97.85pt;height:97.85pt;mso-width-percent:0;mso-height-percent:0;mso-width-percent:0;mso-height-percent:0">
                      <v:imagedata r:id="rId1" o:title="LOGO"/>
                    </v:shape>
                  </w:pict>
                </w:r>
              </w:p>
            </w:txbxContent>
          </v:textbox>
        </v:shape>
      </w:pic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>SABRINA BREUER-NÜSSER</w:t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  <w:r w:rsidR="00AF3193" w:rsidRPr="008D0472">
      <w:rPr>
        <w:rFonts w:ascii="Segoe Script" w:hAnsi="Segoe Script"/>
        <w:b/>
        <w:noProof w:val="0"/>
        <w:color w:val="7030A0"/>
        <w:sz w:val="32"/>
        <w:szCs w:val="32"/>
        <w:lang w:val="de-DE"/>
      </w:rPr>
      <w:tab/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Dipl. Sozialpädagogin/-arbeiterin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 w:cs="Segoe UI"/>
        <w:caps/>
        <w:noProof w:val="0"/>
        <w:color w:val="7030A0"/>
        <w:lang w:val="de-DE"/>
      </w:rPr>
    </w:pPr>
    <w:r w:rsidRPr="006625CE">
      <w:rPr>
        <w:rFonts w:ascii="Segoe UI Symbol" w:hAnsi="Segoe UI Symbol" w:cs="Segoe UI"/>
        <w:caps/>
        <w:noProof w:val="0"/>
        <w:color w:val="7030A0"/>
        <w:lang w:val="de-DE"/>
      </w:rPr>
      <w:t>Kinder- und Jugendlichen- Psychotherapeutin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</w:pPr>
    <w:r w:rsidRPr="006625CE">
      <w:rPr>
        <w:rFonts w:ascii="Segoe UI Symbol" w:hAnsi="Segoe UI Symbol"/>
        <w:noProof w:val="0"/>
        <w:color w:val="7030A0"/>
        <w:sz w:val="12"/>
        <w:szCs w:val="12"/>
        <w:u w:val="double"/>
        <w:lang w:val="de-DE"/>
      </w:rPr>
      <w:t>________________________________________________________________________________________________________________________________________________________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Bissener Str. 22</w:t>
    </w:r>
  </w:p>
  <w:p w:rsidR="00AF3193" w:rsidRPr="006625CE" w:rsidRDefault="00AF3193" w:rsidP="001E0AA2">
    <w:pPr>
      <w:pStyle w:val="LetterSenderAddress"/>
      <w:ind w:left="0" w:right="0"/>
      <w:rPr>
        <w:rFonts w:ascii="Segoe UI Symbol" w:hAnsi="Segoe UI Symbol"/>
        <w:noProof w:val="0"/>
        <w:color w:val="7030A0"/>
        <w:lang w:val="de-DE"/>
      </w:rPr>
    </w:pPr>
    <w:r w:rsidRPr="006625CE">
      <w:rPr>
        <w:rFonts w:ascii="Segoe UI Symbol" w:hAnsi="Segoe UI Symbol"/>
        <w:noProof w:val="0"/>
        <w:color w:val="7030A0"/>
        <w:lang w:val="de-DE"/>
      </w:rPr>
      <w:t>52146 Würselen</w:t>
    </w:r>
    <w:bookmarkEnd w:id="1"/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7030A0"/>
      </w:rPr>
    </w:pPr>
    <w:bookmarkStart w:id="2" w:name="PHONE"/>
    <w:r w:rsidRPr="006625CE">
      <w:rPr>
        <w:rFonts w:ascii="Segoe UI Symbol" w:hAnsi="Segoe UI Symbol"/>
        <w:noProof w:val="0"/>
        <w:color w:val="7030A0"/>
      </w:rPr>
      <w:t>Tel.: 02405/</w:t>
    </w:r>
    <w:bookmarkEnd w:id="2"/>
    <w:r w:rsidRPr="006625CE">
      <w:rPr>
        <w:rFonts w:ascii="Segoe UI Symbol" w:hAnsi="Segoe UI Symbol"/>
        <w:noProof w:val="0"/>
        <w:color w:val="7030A0"/>
      </w:rPr>
      <w:t>424677</w:t>
    </w:r>
  </w:p>
  <w:p w:rsidR="00AF3193" w:rsidRPr="006625CE" w:rsidRDefault="00AF3193" w:rsidP="00DB49E5">
    <w:pPr>
      <w:pStyle w:val="LetterBody"/>
      <w:spacing w:after="0"/>
      <w:ind w:left="0" w:right="0"/>
      <w:rPr>
        <w:rFonts w:ascii="Segoe UI Symbol" w:hAnsi="Segoe UI Symbol"/>
        <w:noProof w:val="0"/>
        <w:color w:val="000000"/>
      </w:rPr>
    </w:pPr>
    <w:r w:rsidRPr="006625CE">
      <w:rPr>
        <w:rFonts w:ascii="Segoe UI Symbol" w:hAnsi="Segoe UI Symbol"/>
        <w:noProof w:val="0"/>
        <w:color w:val="7030A0"/>
      </w:rPr>
      <w:t>Fax: 02405/1408681</w:t>
    </w:r>
    <w:r w:rsidRPr="006625CE">
      <w:rPr>
        <w:rFonts w:ascii="Segoe UI Symbol" w:hAnsi="Segoe UI Symbol"/>
        <w:noProof w:val="0"/>
        <w:color w:val="000000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</w:r>
    <w:r w:rsidRPr="006625CE">
      <w:rPr>
        <w:rFonts w:ascii="Segoe UI Symbol" w:hAnsi="Segoe UI Symbol"/>
        <w:noProof w:val="0"/>
        <w:color w:val="000000"/>
        <w:lang w:val="it-IT"/>
      </w:rPr>
      <w:tab/>
      <w:t xml:space="preserve">         </w:t>
    </w:r>
  </w:p>
  <w:p w:rsidR="00AF3193" w:rsidRPr="006625CE" w:rsidRDefault="00AF3193" w:rsidP="00DB49E5">
    <w:pPr>
      <w:pStyle w:val="LetterBody"/>
      <w:spacing w:after="0"/>
      <w:ind w:left="5040" w:right="0" w:firstLine="720"/>
      <w:rPr>
        <w:rFonts w:ascii="Segoe UI Symbol" w:hAnsi="Segoe UI Symbol"/>
        <w:noProof w:val="0"/>
        <w:color w:val="7030A0"/>
        <w:lang w:val="it-IT"/>
      </w:rPr>
    </w:pPr>
    <w:r w:rsidRPr="006625CE">
      <w:rPr>
        <w:rFonts w:ascii="Segoe UI Symbol" w:hAnsi="Segoe UI Symbol"/>
        <w:noProof w:val="0"/>
        <w:color w:val="000000"/>
        <w:lang w:val="it-IT"/>
      </w:rPr>
      <w:t xml:space="preserve">  </w:t>
    </w:r>
    <w:r w:rsidRPr="006625CE">
      <w:rPr>
        <w:rFonts w:ascii="Segoe UI Symbol" w:hAnsi="Segoe UI Symbol"/>
        <w:noProof w:val="0"/>
        <w:color w:val="7030A0"/>
        <w:lang w:val="it-IT"/>
      </w:rPr>
      <w:t>breuer-nuesser@psychotherapie-wuerselen.de</w:t>
    </w:r>
  </w:p>
  <w:p w:rsidR="00AF3193" w:rsidRPr="006625CE" w:rsidRDefault="00AF3193" w:rsidP="00DB49E5">
    <w:pPr>
      <w:pStyle w:val="LetterSenderAddress"/>
      <w:ind w:left="3600" w:right="0" w:firstLine="1440"/>
      <w:rPr>
        <w:rFonts w:ascii="Segoe UI Symbol" w:hAnsi="Segoe UI Symbol" w:cs="Segoe UI"/>
        <w:noProof w:val="0"/>
        <w:color w:val="7030A0"/>
        <w:lang w:val="it-IT"/>
      </w:rPr>
    </w:pPr>
    <w:r w:rsidRPr="006625CE">
      <w:rPr>
        <w:rFonts w:ascii="Segoe UI Symbol" w:hAnsi="Segoe UI Symbol" w:cs="Segoe UI"/>
        <w:noProof w:val="0"/>
        <w:color w:val="7030A0"/>
        <w:lang w:val="it-IT"/>
      </w:rPr>
      <w:t xml:space="preserve">                                   www.psychotherapie-wuerselen.de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0598F"/>
    <w:multiLevelType w:val="hybridMultilevel"/>
    <w:tmpl w:val="08EA4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1560E"/>
    <w:multiLevelType w:val="hybridMultilevel"/>
    <w:tmpl w:val="78E68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2554B"/>
    <w:multiLevelType w:val="hybridMultilevel"/>
    <w:tmpl w:val="DA0A4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E761A"/>
    <w:multiLevelType w:val="hybridMultilevel"/>
    <w:tmpl w:val="96D29610"/>
    <w:lvl w:ilvl="0" w:tplc="64F209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TEMP\PJ4212.mdb"/>
    <w:docVar w:name="StyleSet" w:val="1"/>
    <w:docVar w:name="WorksMailMergeDoc" w:val="1"/>
  </w:docVars>
  <w:rsids>
    <w:rsidRoot w:val="004B7A4D"/>
    <w:rsid w:val="000042C9"/>
    <w:rsid w:val="00016386"/>
    <w:rsid w:val="000203BA"/>
    <w:rsid w:val="00035F5A"/>
    <w:rsid w:val="00043CEA"/>
    <w:rsid w:val="00046C31"/>
    <w:rsid w:val="00047654"/>
    <w:rsid w:val="00061409"/>
    <w:rsid w:val="00065164"/>
    <w:rsid w:val="00066102"/>
    <w:rsid w:val="00071DC1"/>
    <w:rsid w:val="00075CDB"/>
    <w:rsid w:val="000A3A32"/>
    <w:rsid w:val="000A3D2B"/>
    <w:rsid w:val="000C0CEE"/>
    <w:rsid w:val="000C2010"/>
    <w:rsid w:val="000C6AD2"/>
    <w:rsid w:val="000E377E"/>
    <w:rsid w:val="000F3D40"/>
    <w:rsid w:val="001002C6"/>
    <w:rsid w:val="00105F04"/>
    <w:rsid w:val="0011582C"/>
    <w:rsid w:val="001236A9"/>
    <w:rsid w:val="00124D61"/>
    <w:rsid w:val="00136B16"/>
    <w:rsid w:val="00142ACF"/>
    <w:rsid w:val="00144F79"/>
    <w:rsid w:val="00150FE2"/>
    <w:rsid w:val="001513AD"/>
    <w:rsid w:val="0016358A"/>
    <w:rsid w:val="00176F01"/>
    <w:rsid w:val="00177C01"/>
    <w:rsid w:val="001823E2"/>
    <w:rsid w:val="001C034D"/>
    <w:rsid w:val="001C1869"/>
    <w:rsid w:val="001D20EA"/>
    <w:rsid w:val="001D7C2A"/>
    <w:rsid w:val="001E0AA2"/>
    <w:rsid w:val="001F134A"/>
    <w:rsid w:val="0020115F"/>
    <w:rsid w:val="00202866"/>
    <w:rsid w:val="00223ABE"/>
    <w:rsid w:val="002362B4"/>
    <w:rsid w:val="00260A65"/>
    <w:rsid w:val="002618CF"/>
    <w:rsid w:val="00270A82"/>
    <w:rsid w:val="00271780"/>
    <w:rsid w:val="00276942"/>
    <w:rsid w:val="00277AF2"/>
    <w:rsid w:val="0028552F"/>
    <w:rsid w:val="002A5819"/>
    <w:rsid w:val="002E024E"/>
    <w:rsid w:val="002E0FA9"/>
    <w:rsid w:val="002E3B3B"/>
    <w:rsid w:val="002E629E"/>
    <w:rsid w:val="002F3631"/>
    <w:rsid w:val="002F7236"/>
    <w:rsid w:val="0030641B"/>
    <w:rsid w:val="00327F09"/>
    <w:rsid w:val="00337642"/>
    <w:rsid w:val="00371E26"/>
    <w:rsid w:val="0037541D"/>
    <w:rsid w:val="0038048B"/>
    <w:rsid w:val="00382020"/>
    <w:rsid w:val="003929FC"/>
    <w:rsid w:val="00394FAD"/>
    <w:rsid w:val="003A20A0"/>
    <w:rsid w:val="003B5D82"/>
    <w:rsid w:val="003C78CE"/>
    <w:rsid w:val="003D5C96"/>
    <w:rsid w:val="003E6843"/>
    <w:rsid w:val="003E7D4A"/>
    <w:rsid w:val="003F0775"/>
    <w:rsid w:val="003F111F"/>
    <w:rsid w:val="00411A47"/>
    <w:rsid w:val="00417020"/>
    <w:rsid w:val="00441177"/>
    <w:rsid w:val="00444573"/>
    <w:rsid w:val="00471825"/>
    <w:rsid w:val="0049421F"/>
    <w:rsid w:val="004974EC"/>
    <w:rsid w:val="004A0F96"/>
    <w:rsid w:val="004B7A4D"/>
    <w:rsid w:val="004C66EE"/>
    <w:rsid w:val="004F0555"/>
    <w:rsid w:val="004F3AF9"/>
    <w:rsid w:val="004F6AB4"/>
    <w:rsid w:val="00500D27"/>
    <w:rsid w:val="0050252F"/>
    <w:rsid w:val="005029BC"/>
    <w:rsid w:val="005120D8"/>
    <w:rsid w:val="00515C32"/>
    <w:rsid w:val="00520084"/>
    <w:rsid w:val="00527A7C"/>
    <w:rsid w:val="00531E64"/>
    <w:rsid w:val="0053431A"/>
    <w:rsid w:val="00537F8A"/>
    <w:rsid w:val="0054578C"/>
    <w:rsid w:val="0056216C"/>
    <w:rsid w:val="00575AB9"/>
    <w:rsid w:val="00580A2C"/>
    <w:rsid w:val="00583872"/>
    <w:rsid w:val="00586B27"/>
    <w:rsid w:val="00597497"/>
    <w:rsid w:val="005A0D50"/>
    <w:rsid w:val="005A4EF6"/>
    <w:rsid w:val="005A7668"/>
    <w:rsid w:val="005E7EF2"/>
    <w:rsid w:val="00603882"/>
    <w:rsid w:val="00616A00"/>
    <w:rsid w:val="00620118"/>
    <w:rsid w:val="00626007"/>
    <w:rsid w:val="00626F9E"/>
    <w:rsid w:val="0063085F"/>
    <w:rsid w:val="0063484F"/>
    <w:rsid w:val="0063737A"/>
    <w:rsid w:val="00646FA0"/>
    <w:rsid w:val="006510DF"/>
    <w:rsid w:val="00656840"/>
    <w:rsid w:val="006625CE"/>
    <w:rsid w:val="00664662"/>
    <w:rsid w:val="006847A6"/>
    <w:rsid w:val="00685295"/>
    <w:rsid w:val="006925EE"/>
    <w:rsid w:val="00697427"/>
    <w:rsid w:val="006A5D9A"/>
    <w:rsid w:val="006A7082"/>
    <w:rsid w:val="006B1D16"/>
    <w:rsid w:val="006E374B"/>
    <w:rsid w:val="006E4570"/>
    <w:rsid w:val="006E4865"/>
    <w:rsid w:val="006F4AAD"/>
    <w:rsid w:val="006F7AFE"/>
    <w:rsid w:val="007123BD"/>
    <w:rsid w:val="00715471"/>
    <w:rsid w:val="00721F78"/>
    <w:rsid w:val="0072441A"/>
    <w:rsid w:val="00740425"/>
    <w:rsid w:val="00742058"/>
    <w:rsid w:val="007548BB"/>
    <w:rsid w:val="00756C36"/>
    <w:rsid w:val="007576AF"/>
    <w:rsid w:val="007576E3"/>
    <w:rsid w:val="00757704"/>
    <w:rsid w:val="007609C9"/>
    <w:rsid w:val="00765045"/>
    <w:rsid w:val="00774054"/>
    <w:rsid w:val="00781937"/>
    <w:rsid w:val="007A667A"/>
    <w:rsid w:val="007A7155"/>
    <w:rsid w:val="007A72FB"/>
    <w:rsid w:val="007B5F71"/>
    <w:rsid w:val="007C4DB2"/>
    <w:rsid w:val="007C7D12"/>
    <w:rsid w:val="007D209E"/>
    <w:rsid w:val="007D23B2"/>
    <w:rsid w:val="007F0853"/>
    <w:rsid w:val="007F526C"/>
    <w:rsid w:val="007F606B"/>
    <w:rsid w:val="00807DC9"/>
    <w:rsid w:val="008105A5"/>
    <w:rsid w:val="0083149D"/>
    <w:rsid w:val="00846FC8"/>
    <w:rsid w:val="008509F3"/>
    <w:rsid w:val="008603BC"/>
    <w:rsid w:val="00891861"/>
    <w:rsid w:val="008A2F71"/>
    <w:rsid w:val="008A7896"/>
    <w:rsid w:val="008B722F"/>
    <w:rsid w:val="008C56E8"/>
    <w:rsid w:val="008D0472"/>
    <w:rsid w:val="008D560B"/>
    <w:rsid w:val="008E4EFA"/>
    <w:rsid w:val="008F6116"/>
    <w:rsid w:val="00901395"/>
    <w:rsid w:val="00902B9C"/>
    <w:rsid w:val="009125AE"/>
    <w:rsid w:val="009205BA"/>
    <w:rsid w:val="009256BD"/>
    <w:rsid w:val="00934695"/>
    <w:rsid w:val="0094780F"/>
    <w:rsid w:val="0095531B"/>
    <w:rsid w:val="009619E6"/>
    <w:rsid w:val="009837A6"/>
    <w:rsid w:val="00983B18"/>
    <w:rsid w:val="009A0430"/>
    <w:rsid w:val="009A4E28"/>
    <w:rsid w:val="009B3618"/>
    <w:rsid w:val="009B3AFA"/>
    <w:rsid w:val="009C2348"/>
    <w:rsid w:val="009F336E"/>
    <w:rsid w:val="00A02CAA"/>
    <w:rsid w:val="00A258CE"/>
    <w:rsid w:val="00A3398A"/>
    <w:rsid w:val="00A60190"/>
    <w:rsid w:val="00A70899"/>
    <w:rsid w:val="00A8594C"/>
    <w:rsid w:val="00A90E3F"/>
    <w:rsid w:val="00A925E1"/>
    <w:rsid w:val="00A943A8"/>
    <w:rsid w:val="00AA4891"/>
    <w:rsid w:val="00AB0888"/>
    <w:rsid w:val="00AB3800"/>
    <w:rsid w:val="00AB4E17"/>
    <w:rsid w:val="00AC6117"/>
    <w:rsid w:val="00AD29B6"/>
    <w:rsid w:val="00AF3193"/>
    <w:rsid w:val="00B0021A"/>
    <w:rsid w:val="00B01F78"/>
    <w:rsid w:val="00B20A38"/>
    <w:rsid w:val="00B33BFF"/>
    <w:rsid w:val="00B34AEF"/>
    <w:rsid w:val="00B37F8A"/>
    <w:rsid w:val="00B47AE4"/>
    <w:rsid w:val="00B52115"/>
    <w:rsid w:val="00B548D3"/>
    <w:rsid w:val="00B576A7"/>
    <w:rsid w:val="00B71793"/>
    <w:rsid w:val="00B7498B"/>
    <w:rsid w:val="00B836A3"/>
    <w:rsid w:val="00B84993"/>
    <w:rsid w:val="00B91BE3"/>
    <w:rsid w:val="00BA122A"/>
    <w:rsid w:val="00BA3211"/>
    <w:rsid w:val="00BB02CF"/>
    <w:rsid w:val="00BB0F26"/>
    <w:rsid w:val="00BB4E52"/>
    <w:rsid w:val="00BB5E0D"/>
    <w:rsid w:val="00BC425F"/>
    <w:rsid w:val="00BC5A85"/>
    <w:rsid w:val="00BC68F0"/>
    <w:rsid w:val="00BD0DA0"/>
    <w:rsid w:val="00BD2EC0"/>
    <w:rsid w:val="00BF0861"/>
    <w:rsid w:val="00C00488"/>
    <w:rsid w:val="00C108C9"/>
    <w:rsid w:val="00C109D8"/>
    <w:rsid w:val="00C218D4"/>
    <w:rsid w:val="00C310D2"/>
    <w:rsid w:val="00C428FF"/>
    <w:rsid w:val="00C44C83"/>
    <w:rsid w:val="00C45F41"/>
    <w:rsid w:val="00C52AE8"/>
    <w:rsid w:val="00C74F6F"/>
    <w:rsid w:val="00C76999"/>
    <w:rsid w:val="00CB1CFB"/>
    <w:rsid w:val="00CB44E3"/>
    <w:rsid w:val="00CC586D"/>
    <w:rsid w:val="00CD1942"/>
    <w:rsid w:val="00CD7F3E"/>
    <w:rsid w:val="00CE4DD9"/>
    <w:rsid w:val="00CE6898"/>
    <w:rsid w:val="00CE792B"/>
    <w:rsid w:val="00D01E79"/>
    <w:rsid w:val="00D067CA"/>
    <w:rsid w:val="00D07315"/>
    <w:rsid w:val="00D12816"/>
    <w:rsid w:val="00D311CA"/>
    <w:rsid w:val="00D50A05"/>
    <w:rsid w:val="00D52257"/>
    <w:rsid w:val="00D5359B"/>
    <w:rsid w:val="00D5378C"/>
    <w:rsid w:val="00D6668B"/>
    <w:rsid w:val="00D67D26"/>
    <w:rsid w:val="00D72AF6"/>
    <w:rsid w:val="00D747EE"/>
    <w:rsid w:val="00D760AE"/>
    <w:rsid w:val="00D80E3D"/>
    <w:rsid w:val="00D90F00"/>
    <w:rsid w:val="00DA4C0A"/>
    <w:rsid w:val="00DB49E5"/>
    <w:rsid w:val="00DE64B3"/>
    <w:rsid w:val="00DF1BEC"/>
    <w:rsid w:val="00DF6DB1"/>
    <w:rsid w:val="00E27304"/>
    <w:rsid w:val="00E30127"/>
    <w:rsid w:val="00E461D1"/>
    <w:rsid w:val="00E57A84"/>
    <w:rsid w:val="00E73BDA"/>
    <w:rsid w:val="00E86AF1"/>
    <w:rsid w:val="00E923AE"/>
    <w:rsid w:val="00E929B6"/>
    <w:rsid w:val="00E948A2"/>
    <w:rsid w:val="00E95CB6"/>
    <w:rsid w:val="00EA16F4"/>
    <w:rsid w:val="00ED0D3B"/>
    <w:rsid w:val="00EE298C"/>
    <w:rsid w:val="00EF1976"/>
    <w:rsid w:val="00EF38D1"/>
    <w:rsid w:val="00EF4493"/>
    <w:rsid w:val="00EF56A1"/>
    <w:rsid w:val="00F2431C"/>
    <w:rsid w:val="00F40C25"/>
    <w:rsid w:val="00F54DC1"/>
    <w:rsid w:val="00F5515A"/>
    <w:rsid w:val="00F65115"/>
    <w:rsid w:val="00F65299"/>
    <w:rsid w:val="00F67382"/>
    <w:rsid w:val="00F75C65"/>
    <w:rsid w:val="00F80DA1"/>
    <w:rsid w:val="00F827DF"/>
    <w:rsid w:val="00F95307"/>
    <w:rsid w:val="00F96441"/>
    <w:rsid w:val="00FC2FF1"/>
    <w:rsid w:val="00FE0931"/>
    <w:rsid w:val="00FE3674"/>
    <w:rsid w:val="00FE6175"/>
    <w:rsid w:val="00FF2D74"/>
    <w:rsid w:val="00FF336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A951FE"/>
  <w15:chartTrackingRefBased/>
  <w15:docId w15:val="{4C860AC1-2D47-A142-915A-8AF4234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F71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6A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320"/>
    </w:pPr>
  </w:style>
  <w:style w:type="paragraph" w:customStyle="1" w:styleId="LetterBody">
    <w:name w:val="Letter Body"/>
    <w:rsid w:val="008A2F71"/>
    <w:pPr>
      <w:spacing w:after="240"/>
      <w:ind w:left="360" w:right="360"/>
    </w:pPr>
    <w:rPr>
      <w:noProof/>
      <w:lang w:val="en-US" w:eastAsia="en-US"/>
    </w:rPr>
  </w:style>
  <w:style w:type="paragraph" w:customStyle="1" w:styleId="LetterSenderAddress">
    <w:name w:val="Letter Sender Address"/>
    <w:basedOn w:val="LetterBody"/>
    <w:rsid w:val="008A2F71"/>
    <w:pPr>
      <w:spacing w:after="0"/>
    </w:pPr>
    <w:rPr>
      <w:color w:val="C0C0C0"/>
    </w:rPr>
  </w:style>
  <w:style w:type="paragraph" w:customStyle="1" w:styleId="LetterDate">
    <w:name w:val="Letter Date"/>
    <w:basedOn w:val="LetterBody"/>
    <w:rsid w:val="008A2F71"/>
    <w:pPr>
      <w:spacing w:after="480"/>
    </w:pPr>
  </w:style>
  <w:style w:type="paragraph" w:customStyle="1" w:styleId="LetterClosing">
    <w:name w:val="Letter Closing"/>
    <w:basedOn w:val="LetterBody"/>
    <w:rsid w:val="008A2F71"/>
  </w:style>
  <w:style w:type="paragraph" w:customStyle="1" w:styleId="LetterSenderName">
    <w:name w:val="Letter Sender Name"/>
    <w:basedOn w:val="LetterBody"/>
    <w:rsid w:val="008A2F71"/>
    <w:pPr>
      <w:pBdr>
        <w:bottom w:val="dotted" w:sz="12" w:space="1" w:color="003366"/>
      </w:pBdr>
      <w:spacing w:after="0"/>
    </w:pPr>
    <w:rPr>
      <w:caps/>
      <w:color w:val="003366"/>
      <w:sz w:val="32"/>
    </w:rPr>
  </w:style>
  <w:style w:type="table" w:styleId="Tabellenraster">
    <w:name w:val="Table Grid"/>
    <w:basedOn w:val="NormaleTabelle"/>
    <w:rsid w:val="007A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07DC9"/>
    <w:pPr>
      <w:suppressAutoHyphens/>
      <w:spacing w:after="120"/>
    </w:pPr>
    <w:rPr>
      <w:lang w:eastAsia="ar-SA"/>
    </w:rPr>
  </w:style>
  <w:style w:type="character" w:customStyle="1" w:styleId="KopfzeileZchn">
    <w:name w:val="Kopfzeile Zchn"/>
    <w:link w:val="Kopfzeile"/>
    <w:uiPriority w:val="99"/>
    <w:rsid w:val="001E0AA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0AA2"/>
    <w:rPr>
      <w:rFonts w:ascii="Tahoma" w:hAnsi="Tahoma" w:cs="Tahoma"/>
      <w:sz w:val="16"/>
      <w:szCs w:val="16"/>
      <w:lang w:val="en-US" w:eastAsia="en-US"/>
    </w:rPr>
  </w:style>
  <w:style w:type="character" w:customStyle="1" w:styleId="berschrift3Zchn">
    <w:name w:val="Überschrift 3 Zchn"/>
    <w:link w:val="berschrift3"/>
    <w:uiPriority w:val="9"/>
    <w:semiHidden/>
    <w:rsid w:val="00E86AF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na/Desktop/Formulare/Blank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Blanko.dotx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SABRINA BREUER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BREUER</dc:title>
  <dc:subject/>
  <dc:creator>Microsoft Office User</dc:creator>
  <cp:keywords/>
  <dc:description/>
  <cp:lastModifiedBy>Sabrina Breuer-Nüsser</cp:lastModifiedBy>
  <cp:revision>1</cp:revision>
  <cp:lastPrinted>2019-05-06T13:21:00Z</cp:lastPrinted>
  <dcterms:created xsi:type="dcterms:W3CDTF">2019-06-05T07:54:00Z</dcterms:created>
  <dcterms:modified xsi:type="dcterms:W3CDTF">2019-06-05T07:56:00Z</dcterms:modified>
</cp:coreProperties>
</file>