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E1" w:rsidRDefault="00A925E1" w:rsidP="00757704">
      <w:pPr>
        <w:pStyle w:val="LetterBody"/>
        <w:spacing w:after="0"/>
        <w:ind w:left="0" w:right="0"/>
        <w:rPr>
          <w:rFonts w:ascii="Verdana" w:hAnsi="Verdana"/>
          <w:b/>
          <w:color w:val="000000"/>
          <w:sz w:val="22"/>
          <w:szCs w:val="22"/>
          <w:lang w:val="de-DE"/>
        </w:rPr>
      </w:pPr>
    </w:p>
    <w:p w:rsidR="00D26074" w:rsidRDefault="00D26074" w:rsidP="0021113C">
      <w:pPr>
        <w:pStyle w:val="StandardWeb"/>
        <w:jc w:val="center"/>
        <w:rPr>
          <w:rFonts w:ascii="Arial,Bold" w:hAnsi="Arial,Bold"/>
          <w:b/>
          <w:bCs/>
          <w:color w:val="333333"/>
          <w:sz w:val="26"/>
          <w:szCs w:val="26"/>
        </w:rPr>
      </w:pPr>
    </w:p>
    <w:p w:rsidR="00D26074" w:rsidRDefault="00D26074" w:rsidP="0021113C">
      <w:pPr>
        <w:pStyle w:val="StandardWeb"/>
        <w:jc w:val="center"/>
        <w:rPr>
          <w:rFonts w:ascii="Arial,Bold" w:hAnsi="Arial,Bold"/>
          <w:b/>
          <w:bCs/>
          <w:color w:val="333333"/>
          <w:sz w:val="26"/>
          <w:szCs w:val="26"/>
        </w:rPr>
      </w:pPr>
    </w:p>
    <w:p w:rsidR="0021113C" w:rsidRPr="007E7F12" w:rsidRDefault="0021113C" w:rsidP="0021113C">
      <w:pPr>
        <w:pStyle w:val="StandardWeb"/>
        <w:jc w:val="center"/>
        <w:rPr>
          <w:b/>
          <w:bCs/>
        </w:rPr>
      </w:pPr>
      <w:r w:rsidRPr="007E7F12">
        <w:rPr>
          <w:rFonts w:ascii="Arial,Bold" w:hAnsi="Arial,Bold"/>
          <w:b/>
          <w:bCs/>
          <w:color w:val="333333"/>
          <w:sz w:val="26"/>
          <w:szCs w:val="26"/>
        </w:rPr>
        <w:t>Patienteninformation zur elektronischen Kommunikation</w:t>
      </w:r>
    </w:p>
    <w:p w:rsidR="0021113C" w:rsidRDefault="0021113C" w:rsidP="0021113C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:rsidR="0021113C" w:rsidRDefault="0021113C" w:rsidP="0021113C">
      <w:pPr>
        <w:pStyle w:val="StandardWeb"/>
      </w:pPr>
      <w:r>
        <w:rPr>
          <w:rFonts w:ascii="Arial" w:hAnsi="Arial" w:cs="Arial"/>
          <w:color w:val="333333"/>
          <w:sz w:val="22"/>
          <w:szCs w:val="22"/>
        </w:rPr>
        <w:t xml:space="preserve">Die Kommunikation via E-Mail kann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Sicherheitslücken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aufweisen. </w:t>
      </w:r>
      <w:r>
        <w:rPr>
          <w:rFonts w:ascii="Arial,Bold" w:hAnsi="Arial,Bold"/>
          <w:color w:val="333333"/>
          <w:sz w:val="22"/>
          <w:szCs w:val="22"/>
        </w:rPr>
        <w:t xml:space="preserve">E-Mails </w:t>
      </w:r>
      <w:r>
        <w:rPr>
          <w:rFonts w:ascii="Arial" w:hAnsi="Arial" w:cs="Arial"/>
          <w:color w:val="333333"/>
          <w:sz w:val="22"/>
          <w:szCs w:val="22"/>
        </w:rPr>
        <w:t xml:space="preserve">aber auch </w:t>
      </w:r>
      <w:r>
        <w:rPr>
          <w:rFonts w:ascii="Arial,Bold" w:hAnsi="Arial,Bold"/>
          <w:color w:val="333333"/>
          <w:sz w:val="22"/>
          <w:szCs w:val="22"/>
        </w:rPr>
        <w:t xml:space="preserve">Faxe </w:t>
      </w:r>
      <w:r>
        <w:rPr>
          <w:rFonts w:ascii="Arial" w:hAnsi="Arial" w:cs="Arial"/>
          <w:color w:val="333333"/>
          <w:sz w:val="22"/>
          <w:szCs w:val="22"/>
        </w:rPr>
        <w:t xml:space="preserve">und insbesondere Nachrichten </w:t>
      </w:r>
      <w:r w:rsidR="001B3ACD">
        <w:rPr>
          <w:rFonts w:ascii="Arial" w:hAnsi="Arial" w:cs="Arial"/>
          <w:color w:val="333333"/>
          <w:sz w:val="22"/>
          <w:szCs w:val="22"/>
        </w:rPr>
        <w:t>über</w:t>
      </w:r>
      <w:r>
        <w:rPr>
          <w:rFonts w:ascii="Arial" w:hAnsi="Arial" w:cs="Arial"/>
          <w:color w:val="333333"/>
          <w:sz w:val="22"/>
          <w:szCs w:val="22"/>
        </w:rPr>
        <w:t xml:space="preserve"> internetbasierte Dienste wie </w:t>
      </w:r>
      <w:r>
        <w:rPr>
          <w:rFonts w:ascii="Arial,Bold" w:hAnsi="Arial,Bold"/>
          <w:color w:val="333333"/>
          <w:sz w:val="22"/>
          <w:szCs w:val="22"/>
        </w:rPr>
        <w:t xml:space="preserve">WhatsApp </w:t>
      </w:r>
      <w:r>
        <w:rPr>
          <w:rFonts w:ascii="Arial" w:hAnsi="Arial" w:cs="Arial"/>
          <w:color w:val="333333"/>
          <w:sz w:val="22"/>
          <w:szCs w:val="22"/>
        </w:rPr>
        <w:t>o. Ä. sind wie “Postkarten“, die nicht vollkommen sicher vor der Einsicht Unbefugter z. B. Hacker sind. In Bezug auf Faxe,</w:t>
      </w:r>
      <w:r>
        <w:rPr>
          <w:rFonts w:ascii="Arial" w:hAnsi="Arial" w:cs="Arial"/>
          <w:color w:val="333333"/>
          <w:sz w:val="22"/>
          <w:szCs w:val="22"/>
        </w:rPr>
        <w:t xml:space="preserve"> die mich </w:t>
      </w:r>
      <w:r>
        <w:rPr>
          <w:rFonts w:ascii="Arial" w:hAnsi="Arial" w:cs="Arial"/>
          <w:color w:val="333333"/>
          <w:sz w:val="22"/>
          <w:szCs w:val="22"/>
        </w:rPr>
        <w:t>erreichen, verweis</w:t>
      </w:r>
      <w:r>
        <w:rPr>
          <w:rFonts w:ascii="Arial" w:hAnsi="Arial" w:cs="Arial"/>
          <w:color w:val="333333"/>
          <w:sz w:val="22"/>
          <w:szCs w:val="22"/>
        </w:rPr>
        <w:t>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ich</w:t>
      </w:r>
      <w:r>
        <w:rPr>
          <w:rFonts w:ascii="Arial" w:hAnsi="Arial" w:cs="Arial"/>
          <w:color w:val="333333"/>
          <w:sz w:val="22"/>
          <w:szCs w:val="22"/>
        </w:rPr>
        <w:t xml:space="preserve"> auf die gesetzliche Schweigepflicht, zu der </w:t>
      </w:r>
      <w:r>
        <w:rPr>
          <w:rFonts w:ascii="Arial" w:hAnsi="Arial" w:cs="Arial"/>
          <w:color w:val="333333"/>
          <w:sz w:val="22"/>
          <w:szCs w:val="22"/>
        </w:rPr>
        <w:t xml:space="preserve">ich </w:t>
      </w:r>
      <w:r>
        <w:rPr>
          <w:rFonts w:ascii="Arial" w:hAnsi="Arial" w:cs="Arial"/>
          <w:color w:val="333333"/>
          <w:sz w:val="22"/>
          <w:szCs w:val="22"/>
        </w:rPr>
        <w:t xml:space="preserve">verpflichtet </w:t>
      </w:r>
      <w:r>
        <w:rPr>
          <w:rFonts w:ascii="Arial" w:hAnsi="Arial" w:cs="Arial"/>
          <w:color w:val="333333"/>
          <w:sz w:val="22"/>
          <w:szCs w:val="22"/>
        </w:rPr>
        <w:t xml:space="preserve">bin. </w:t>
      </w:r>
      <w:r>
        <w:rPr>
          <w:rFonts w:ascii="Arial" w:hAnsi="Arial" w:cs="Arial"/>
          <w:color w:val="333333"/>
          <w:sz w:val="22"/>
          <w:szCs w:val="22"/>
        </w:rPr>
        <w:t>Sicherheitsmaßnahmen der</w:t>
      </w:r>
      <w:r>
        <w:rPr>
          <w:rFonts w:ascii="Arial" w:hAnsi="Arial" w:cs="Arial"/>
          <w:color w:val="333333"/>
          <w:sz w:val="22"/>
          <w:szCs w:val="22"/>
        </w:rPr>
        <w:t xml:space="preserve"> Praxis</w:t>
      </w:r>
      <w:r>
        <w:rPr>
          <w:rFonts w:ascii="Arial" w:hAnsi="Arial" w:cs="Arial"/>
          <w:color w:val="333333"/>
          <w:sz w:val="22"/>
          <w:szCs w:val="22"/>
        </w:rPr>
        <w:t xml:space="preserve"> dienen dazu, Ihre Daten vor der Einsicht Unbefugter zu </w:t>
      </w:r>
      <w:r w:rsidR="001B3ACD">
        <w:rPr>
          <w:rFonts w:ascii="Arial" w:hAnsi="Arial" w:cs="Arial"/>
          <w:color w:val="333333"/>
          <w:sz w:val="22"/>
          <w:szCs w:val="22"/>
        </w:rPr>
        <w:t>schützen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21113C" w:rsidRDefault="0021113C" w:rsidP="0021113C">
      <w:pPr>
        <w:pStyle w:val="StandardWeb"/>
      </w:pPr>
      <w:r>
        <w:rPr>
          <w:rFonts w:ascii="Arial" w:hAnsi="Arial" w:cs="Arial"/>
          <w:color w:val="333333"/>
          <w:sz w:val="22"/>
          <w:szCs w:val="22"/>
        </w:rPr>
        <w:t>Ich</w:t>
      </w:r>
      <w:r>
        <w:rPr>
          <w:rFonts w:ascii="Arial" w:hAnsi="Arial" w:cs="Arial"/>
          <w:color w:val="333333"/>
          <w:sz w:val="22"/>
          <w:szCs w:val="22"/>
        </w:rPr>
        <w:t xml:space="preserve"> rat</w:t>
      </w:r>
      <w:r>
        <w:rPr>
          <w:rFonts w:ascii="Arial" w:hAnsi="Arial" w:cs="Arial"/>
          <w:color w:val="333333"/>
          <w:sz w:val="22"/>
          <w:szCs w:val="22"/>
        </w:rPr>
        <w:t>e</w:t>
      </w:r>
      <w:r>
        <w:rPr>
          <w:rFonts w:ascii="Arial" w:hAnsi="Arial" w:cs="Arial"/>
          <w:color w:val="333333"/>
          <w:sz w:val="22"/>
          <w:szCs w:val="22"/>
        </w:rPr>
        <w:t xml:space="preserve"> Ihnen zum Schutz Ihrer Daten, nicht </w:t>
      </w:r>
      <w:r w:rsidR="001B3ACD">
        <w:rPr>
          <w:rFonts w:ascii="Arial" w:hAnsi="Arial" w:cs="Arial"/>
          <w:color w:val="333333"/>
          <w:sz w:val="22"/>
          <w:szCs w:val="22"/>
        </w:rPr>
        <w:t>über</w:t>
      </w:r>
      <w:r>
        <w:rPr>
          <w:rFonts w:ascii="Arial" w:hAnsi="Arial" w:cs="Arial"/>
          <w:color w:val="333333"/>
          <w:sz w:val="22"/>
          <w:szCs w:val="22"/>
        </w:rPr>
        <w:t xml:space="preserve"> Medien wie das Internet, insbesondere nicht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über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WhatsApp!,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inhaltliche Informationen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über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Ihre Person (z.B.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über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Ihre Belastungen)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unverschlüsselt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an </w:t>
      </w:r>
      <w:r>
        <w:rPr>
          <w:rFonts w:ascii="Arial" w:hAnsi="Arial" w:cs="Arial"/>
          <w:color w:val="333333"/>
          <w:sz w:val="22"/>
          <w:szCs w:val="22"/>
        </w:rPr>
        <w:t>mich</w:t>
      </w:r>
      <w:r>
        <w:rPr>
          <w:rFonts w:ascii="Arial" w:hAnsi="Arial" w:cs="Arial"/>
          <w:color w:val="333333"/>
          <w:sz w:val="22"/>
          <w:szCs w:val="22"/>
        </w:rPr>
        <w:t xml:space="preserve"> zu </w:t>
      </w:r>
      <w:r w:rsidR="001B3ACD">
        <w:rPr>
          <w:rFonts w:ascii="Arial" w:hAnsi="Arial" w:cs="Arial"/>
          <w:color w:val="333333"/>
          <w:sz w:val="22"/>
          <w:szCs w:val="22"/>
        </w:rPr>
        <w:t>übermitteln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,Italic" w:hAnsi="Arial,Italic"/>
          <w:color w:val="232323"/>
          <w:sz w:val="22"/>
          <w:szCs w:val="22"/>
        </w:rPr>
        <w:t xml:space="preserve">Bei der </w:t>
      </w:r>
      <w:r w:rsidR="001B3ACD">
        <w:rPr>
          <w:rFonts w:ascii="Arial,Italic" w:hAnsi="Arial,Italic"/>
          <w:color w:val="232323"/>
          <w:sz w:val="22"/>
          <w:szCs w:val="22"/>
        </w:rPr>
        <w:t>unverschlüsselten</w:t>
      </w:r>
      <w:r>
        <w:rPr>
          <w:rFonts w:ascii="Arial,Italic" w:hAnsi="Arial,Italic"/>
          <w:color w:val="232323"/>
          <w:sz w:val="22"/>
          <w:szCs w:val="22"/>
        </w:rPr>
        <w:t xml:space="preserve"> E- Mailbenutzung stellt sich das Problem, dass E-Mails auf dem Weg durch das Internet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regelmäßig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über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viele verschiedene Rechner laufen, bis sie beim Computer des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Empfängers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ankommen. Auf jedem dieser Rechner kann die Nachricht gelesen und auch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verändert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werden, ohne dass dies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für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den </w:t>
      </w:r>
      <w:proofErr w:type="spellStart"/>
      <w:r>
        <w:rPr>
          <w:rFonts w:ascii="Arial,Italic" w:hAnsi="Arial,Italic"/>
          <w:color w:val="232323"/>
          <w:sz w:val="22"/>
          <w:szCs w:val="22"/>
        </w:rPr>
        <w:t>Empfänger</w:t>
      </w:r>
      <w:proofErr w:type="spellEnd"/>
      <w:r>
        <w:rPr>
          <w:rFonts w:ascii="Arial,Italic" w:hAnsi="Arial,Italic"/>
          <w:color w:val="232323"/>
          <w:sz w:val="22"/>
          <w:szCs w:val="22"/>
        </w:rPr>
        <w:t xml:space="preserve"> erkennbar ist. </w:t>
      </w:r>
    </w:p>
    <w:p w:rsidR="0021113C" w:rsidRDefault="0021113C" w:rsidP="0021113C">
      <w:pPr>
        <w:pStyle w:val="StandardWeb"/>
      </w:pPr>
      <w:r>
        <w:rPr>
          <w:rFonts w:ascii="Arial" w:hAnsi="Arial" w:cs="Arial"/>
          <w:color w:val="232323"/>
          <w:sz w:val="22"/>
          <w:szCs w:val="22"/>
        </w:rPr>
        <w:t xml:space="preserve">Bei dem Empfang von E-Mails muss immer darauf geachtet werden, dass keine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ausführbaren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 Dateien, d. h. Dateien mit den Endungen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com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, exe, bat,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cmd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msc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, hat,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aif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scf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scr</w:t>
      </w:r>
      <w:proofErr w:type="spellEnd"/>
      <w:r w:rsidR="00CD772D">
        <w:rPr>
          <w:rFonts w:ascii="Arial" w:hAnsi="Arial" w:cs="Arial"/>
          <w:color w:val="2323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geöffnet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 werden, da diese Schadsoftware enthalten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können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 xml:space="preserve">Von einer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unverschlüsselten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Übermittlung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inhaltlicher Informationen </w:t>
      </w:r>
      <w:r>
        <w:rPr>
          <w:rFonts w:ascii="Arial" w:hAnsi="Arial" w:cs="Arial"/>
          <w:color w:val="333333"/>
          <w:sz w:val="22"/>
          <w:szCs w:val="22"/>
        </w:rPr>
        <w:t xml:space="preserve">der </w:t>
      </w:r>
      <w:r>
        <w:rPr>
          <w:rFonts w:ascii="Arial" w:hAnsi="Arial" w:cs="Arial"/>
          <w:color w:val="333333"/>
          <w:sz w:val="22"/>
          <w:szCs w:val="22"/>
        </w:rPr>
        <w:t xml:space="preserve">Behandlung (z. B. Befunde) per E-Mail an Sie oder an von Ihnen durch die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Schweigepflichtsentbindung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befugte Andere (z. B. Hausarzt) sehe auch </w:t>
      </w:r>
      <w:r w:rsidR="007E7F12">
        <w:rPr>
          <w:rFonts w:ascii="Arial" w:hAnsi="Arial" w:cs="Arial"/>
          <w:color w:val="333333"/>
          <w:sz w:val="22"/>
          <w:szCs w:val="22"/>
        </w:rPr>
        <w:t xml:space="preserve">ich </w:t>
      </w:r>
      <w:r>
        <w:rPr>
          <w:rFonts w:ascii="Arial" w:hAnsi="Arial" w:cs="Arial"/>
          <w:color w:val="333333"/>
          <w:sz w:val="22"/>
          <w:szCs w:val="22"/>
        </w:rPr>
        <w:t xml:space="preserve">ab. </w:t>
      </w:r>
    </w:p>
    <w:p w:rsidR="0021113C" w:rsidRDefault="0021113C" w:rsidP="0021113C">
      <w:pPr>
        <w:pStyle w:val="StandardWeb"/>
      </w:pPr>
      <w:r>
        <w:rPr>
          <w:rFonts w:ascii="Arial" w:hAnsi="Arial" w:cs="Arial"/>
          <w:color w:val="333333"/>
          <w:sz w:val="22"/>
          <w:szCs w:val="22"/>
        </w:rPr>
        <w:t xml:space="preserve">In anderen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Fällen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muss</w:t>
      </w:r>
      <w:r>
        <w:rPr>
          <w:rFonts w:ascii="Arial" w:hAnsi="Arial" w:cs="Arial"/>
          <w:color w:val="333333"/>
          <w:sz w:val="22"/>
          <w:szCs w:val="22"/>
        </w:rPr>
        <w:t xml:space="preserve"> Ich </w:t>
      </w:r>
      <w:r>
        <w:rPr>
          <w:rFonts w:ascii="Arial" w:hAnsi="Arial" w:cs="Arial"/>
          <w:color w:val="333333"/>
          <w:sz w:val="22"/>
          <w:szCs w:val="22"/>
        </w:rPr>
        <w:t xml:space="preserve">Sie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ausdrücklich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auf eine andere Art der Kommunikation verweisen (z. B. per Telefon) bzw. darauf, einen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persönlichen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Sprechstundentermin mit Ihrem Behandler zu vereinbaren. </w:t>
      </w:r>
    </w:p>
    <w:p w:rsidR="0021113C" w:rsidRDefault="0021113C" w:rsidP="0021113C">
      <w:pPr>
        <w:pStyle w:val="StandardWeb"/>
      </w:pPr>
      <w:r>
        <w:rPr>
          <w:rFonts w:ascii="Arial" w:hAnsi="Arial" w:cs="Arial"/>
          <w:color w:val="333333"/>
          <w:sz w:val="22"/>
          <w:szCs w:val="22"/>
        </w:rPr>
        <w:t>Sollte</w:t>
      </w:r>
      <w:r>
        <w:rPr>
          <w:rFonts w:ascii="Arial" w:hAnsi="Arial" w:cs="Arial"/>
          <w:color w:val="333333"/>
          <w:sz w:val="22"/>
          <w:szCs w:val="22"/>
        </w:rPr>
        <w:t xml:space="preserve"> ich e</w:t>
      </w:r>
      <w:r>
        <w:rPr>
          <w:rFonts w:ascii="Arial" w:hAnsi="Arial" w:cs="Arial"/>
          <w:color w:val="333333"/>
          <w:sz w:val="22"/>
          <w:szCs w:val="22"/>
        </w:rPr>
        <w:t>ine E-Mail von Ihnen erhalten, so gehe</w:t>
      </w:r>
      <w:r>
        <w:rPr>
          <w:rFonts w:ascii="Arial" w:hAnsi="Arial" w:cs="Arial"/>
          <w:color w:val="333333"/>
          <w:sz w:val="22"/>
          <w:szCs w:val="22"/>
        </w:rPr>
        <w:t xml:space="preserve"> ich</w:t>
      </w:r>
      <w:r>
        <w:rPr>
          <w:rFonts w:ascii="Arial" w:hAnsi="Arial" w:cs="Arial"/>
          <w:color w:val="333333"/>
          <w:sz w:val="22"/>
          <w:szCs w:val="22"/>
        </w:rPr>
        <w:t xml:space="preserve"> davon aus, dass </w:t>
      </w:r>
      <w:r>
        <w:rPr>
          <w:rFonts w:ascii="Arial" w:hAnsi="Arial" w:cs="Arial"/>
          <w:color w:val="333333"/>
          <w:sz w:val="22"/>
          <w:szCs w:val="22"/>
        </w:rPr>
        <w:t>ich</w:t>
      </w:r>
      <w:r>
        <w:rPr>
          <w:rFonts w:ascii="Arial" w:hAnsi="Arial" w:cs="Arial"/>
          <w:color w:val="333333"/>
          <w:sz w:val="22"/>
          <w:szCs w:val="22"/>
        </w:rPr>
        <w:t xml:space="preserve"> zu einer Beantwortung per E-Mail berechtigt </w:t>
      </w:r>
      <w:r>
        <w:rPr>
          <w:rFonts w:ascii="Arial" w:hAnsi="Arial" w:cs="Arial"/>
          <w:color w:val="333333"/>
          <w:sz w:val="22"/>
          <w:szCs w:val="22"/>
        </w:rPr>
        <w:t>bin.</w:t>
      </w:r>
    </w:p>
    <w:p w:rsidR="007E7F12" w:rsidRDefault="0021113C" w:rsidP="0021113C">
      <w:pPr>
        <w:pStyle w:val="StandardWeb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Mit freundlichen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Grüßen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</w:p>
    <w:p w:rsidR="0021113C" w:rsidRDefault="0021113C" w:rsidP="0021113C">
      <w:pPr>
        <w:pStyle w:val="StandardWeb"/>
      </w:pPr>
      <w:r>
        <w:rPr>
          <w:rFonts w:ascii="Arial" w:hAnsi="Arial" w:cs="Arial"/>
          <w:color w:val="333333"/>
          <w:sz w:val="22"/>
          <w:szCs w:val="22"/>
        </w:rPr>
        <w:t>Sabrina Breuer-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Nüsser</w:t>
      </w:r>
      <w:proofErr w:type="spellEnd"/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  <w:bookmarkStart w:id="0" w:name="_GoBack"/>
      <w:bookmarkEnd w:id="0"/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Default="00176F01" w:rsidP="00176F01">
      <w:pPr>
        <w:rPr>
          <w:lang w:val="de-DE"/>
        </w:rPr>
      </w:pPr>
    </w:p>
    <w:p w:rsidR="00CD772D" w:rsidRPr="00CD772D" w:rsidRDefault="00CD772D" w:rsidP="00CD772D">
      <w:pPr>
        <w:rPr>
          <w:lang w:val="de-DE"/>
        </w:rPr>
      </w:pPr>
    </w:p>
    <w:sectPr w:rsidR="00CD772D" w:rsidRPr="00CD772D" w:rsidSect="002A5819">
      <w:footerReference w:type="default" r:id="rId7"/>
      <w:headerReference w:type="first" r:id="rId8"/>
      <w:footerReference w:type="first" r:id="rId9"/>
      <w:pgSz w:w="11907" w:h="16839"/>
      <w:pgMar w:top="567" w:right="567" w:bottom="-567" w:left="1134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22" w:rsidRDefault="00674622">
      <w:r>
        <w:separator/>
      </w:r>
    </w:p>
  </w:endnote>
  <w:endnote w:type="continuationSeparator" w:id="0">
    <w:p w:rsidR="00674622" w:rsidRDefault="0067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A2F71" w:rsidRDefault="00AF3193" w:rsidP="008A2F71">
    <w:pPr>
      <w:rPr>
        <w:sz w:val="20"/>
      </w:rPr>
    </w:pPr>
  </w:p>
  <w:p w:rsidR="00AF3193" w:rsidRPr="008A2F71" w:rsidRDefault="00AF3193" w:rsidP="008A2F71">
    <w:pPr>
      <w:rPr>
        <w:sz w:val="20"/>
      </w:rPr>
    </w:pPr>
  </w:p>
  <w:p w:rsidR="00AF3193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Bankverbindung: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Cortal Consors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Steuernummer:</w:t>
    </w:r>
    <w:r w:rsidRPr="00586B27">
      <w:rPr>
        <w:rFonts w:ascii="Segoe UI" w:hAnsi="Segoe UI"/>
        <w:color w:val="7030A0"/>
        <w:sz w:val="16"/>
        <w:szCs w:val="16"/>
        <w:lang w:val="de-DE"/>
      </w:rPr>
      <w:tab/>
      <w:t>202/5046/2581</w:t>
    </w: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IBAN: DE91 7603 0080 0210 4</w:t>
    </w:r>
    <w:r>
      <w:rPr>
        <w:rFonts w:ascii="Segoe UI" w:hAnsi="Segoe UI"/>
        <w:color w:val="7030A0"/>
        <w:sz w:val="16"/>
        <w:szCs w:val="16"/>
        <w:lang w:val="de-DE"/>
      </w:rPr>
      <w:t>2</w:t>
    </w:r>
    <w:r w:rsidRPr="00586B27">
      <w:rPr>
        <w:rFonts w:ascii="Segoe UI" w:hAnsi="Segoe UI"/>
        <w:color w:val="7030A0"/>
        <w:sz w:val="16"/>
        <w:szCs w:val="16"/>
        <w:lang w:val="de-DE"/>
      </w:rPr>
      <w:t>57 05</w:t>
    </w:r>
  </w:p>
  <w:p w:rsidR="00AF3193" w:rsidRPr="00586B27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BLZ: 760 300 80</w:t>
    </w:r>
  </w:p>
  <w:p w:rsidR="00AF3193" w:rsidRPr="001E0AA2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b/>
        <w:color w:val="7030A0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 xml:space="preserve">BIC: CSDBDE71       </w:t>
    </w:r>
  </w:p>
  <w:p w:rsidR="00AF3193" w:rsidRPr="008A2F71" w:rsidRDefault="00AF3193" w:rsidP="008A2F71">
    <w:pPr>
      <w:pStyle w:val="Fuzeil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CD772D" w:rsidRDefault="00AF3193" w:rsidP="00CD772D">
    <w:pPr>
      <w:pStyle w:val="LetterBody"/>
      <w:widowControl w:val="0"/>
      <w:spacing w:after="0"/>
      <w:ind w:left="0" w:right="0"/>
      <w:contextualSpacing/>
      <w:rPr>
        <w:rFonts w:ascii="Segoe UI Emoji" w:hAnsi="Segoe UI Emoji"/>
        <w:color w:val="7030A0"/>
        <w:sz w:val="16"/>
        <w:szCs w:val="16"/>
        <w:lang w:val="de-DE"/>
      </w:rPr>
    </w:pPr>
    <w:r w:rsidRPr="00176F01">
      <w:rPr>
        <w:rFonts w:ascii="Segoe UI Emoji" w:hAnsi="Segoe UI Emoji"/>
        <w:color w:val="7030A0"/>
        <w:sz w:val="16"/>
        <w:szCs w:val="16"/>
        <w:lang w:val="de-D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22" w:rsidRDefault="00674622">
      <w:r>
        <w:separator/>
      </w:r>
    </w:p>
  </w:footnote>
  <w:footnote w:type="continuationSeparator" w:id="0">
    <w:p w:rsidR="00674622" w:rsidRDefault="0067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D0472" w:rsidRDefault="00674622" w:rsidP="001E0AA2">
    <w:pPr>
      <w:pStyle w:val="LetterSenderAddress"/>
      <w:ind w:left="0"/>
      <w:rPr>
        <w:rFonts w:ascii="Segoe Script" w:hAnsi="Segoe Script"/>
        <w:b/>
        <w:noProof w:val="0"/>
        <w:color w:val="7030A0"/>
        <w:sz w:val="32"/>
        <w:szCs w:val="32"/>
        <w:lang w:val="de-DE"/>
      </w:rPr>
    </w:pPr>
    <w:bookmarkStart w:id="1" w:name="ADDRESS"/>
    <w:r>
      <w:rPr>
        <w:rFonts w:ascii="Segoe Script" w:hAnsi="Segoe Script"/>
        <w:b/>
        <w:color w:val="7030A0"/>
        <w:szCs w:val="32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81.3pt;margin-top:2.3pt;width:116.8pt;height:109.55pt;z-index:1;mso-wrap-style:none;mso-wrap-edited:f;mso-width-percent:0;mso-height-percent:0;mso-width-percent:0;mso-height-percent:0;v-text-anchor:top" strokecolor="#7030a0" strokeweight="4.5pt">
          <v:stroke linestyle="thinThick"/>
          <v:textbox style="mso-next-textbox:#_x0000_s2049;mso-fit-shape-to-text:t">
            <w:txbxContent>
              <w:p w:rsidR="00AF3193" w:rsidRDefault="00674622" w:rsidP="001E0AA2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LOGO" style="width:97.85pt;height:97.85pt;mso-width-percent:0;mso-height-percent:0;mso-width-percent:0;mso-height-percent:0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>SABRINA BREUER-NÜSSER</w: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Dipl. Sozialpädagogin/-arbeiterin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Kinder- und Jugendlichen- Psychotherapeutin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</w:pPr>
    <w:r w:rsidRPr="006625CE"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  <w:t>________________________________________________________________________________________________________________________________________________________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Bissener Str. 22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52146 Würselen</w:t>
    </w:r>
    <w:bookmarkEnd w:id="1"/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7030A0"/>
      </w:rPr>
    </w:pPr>
    <w:bookmarkStart w:id="2" w:name="PHONE"/>
    <w:r w:rsidRPr="006625CE">
      <w:rPr>
        <w:rFonts w:ascii="Segoe UI Symbol" w:hAnsi="Segoe UI Symbol"/>
        <w:noProof w:val="0"/>
        <w:color w:val="7030A0"/>
      </w:rPr>
      <w:t>Tel.: 02405/</w:t>
    </w:r>
    <w:bookmarkEnd w:id="2"/>
    <w:r w:rsidRPr="006625CE">
      <w:rPr>
        <w:rFonts w:ascii="Segoe UI Symbol" w:hAnsi="Segoe UI Symbol"/>
        <w:noProof w:val="0"/>
        <w:color w:val="7030A0"/>
      </w:rPr>
      <w:t>424677</w:t>
    </w:r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000000"/>
      </w:rPr>
    </w:pPr>
    <w:r w:rsidRPr="006625CE">
      <w:rPr>
        <w:rFonts w:ascii="Segoe UI Symbol" w:hAnsi="Segoe UI Symbol"/>
        <w:noProof w:val="0"/>
        <w:color w:val="7030A0"/>
      </w:rPr>
      <w:t>Fax: 02405/1408681</w:t>
    </w:r>
    <w:r w:rsidRPr="006625CE">
      <w:rPr>
        <w:rFonts w:ascii="Segoe UI Symbol" w:hAnsi="Segoe UI Symbol"/>
        <w:noProof w:val="0"/>
        <w:color w:val="000000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  <w:t xml:space="preserve">         </w:t>
    </w:r>
  </w:p>
  <w:p w:rsidR="00AF3193" w:rsidRPr="006625CE" w:rsidRDefault="00AF3193" w:rsidP="00DB49E5">
    <w:pPr>
      <w:pStyle w:val="LetterBody"/>
      <w:spacing w:after="0"/>
      <w:ind w:left="5040" w:right="0" w:firstLine="720"/>
      <w:rPr>
        <w:rFonts w:ascii="Segoe UI Symbol" w:hAnsi="Segoe UI Symbol"/>
        <w:noProof w:val="0"/>
        <w:color w:val="7030A0"/>
        <w:lang w:val="it-IT"/>
      </w:rPr>
    </w:pPr>
    <w:r w:rsidRPr="006625CE">
      <w:rPr>
        <w:rFonts w:ascii="Segoe UI Symbol" w:hAnsi="Segoe UI Symbol"/>
        <w:noProof w:val="0"/>
        <w:color w:val="000000"/>
        <w:lang w:val="it-IT"/>
      </w:rPr>
      <w:t xml:space="preserve">  </w:t>
    </w:r>
    <w:r w:rsidRPr="006625CE">
      <w:rPr>
        <w:rFonts w:ascii="Segoe UI Symbol" w:hAnsi="Segoe UI Symbol"/>
        <w:noProof w:val="0"/>
        <w:color w:val="7030A0"/>
        <w:lang w:val="it-IT"/>
      </w:rPr>
      <w:t>breuer-nuesser@psychotherapie-wuerselen.de</w:t>
    </w:r>
  </w:p>
  <w:p w:rsidR="00AF3193" w:rsidRPr="006625CE" w:rsidRDefault="00AF3193" w:rsidP="00DB49E5">
    <w:pPr>
      <w:pStyle w:val="LetterSenderAddress"/>
      <w:ind w:left="3600" w:right="0" w:firstLine="1440"/>
      <w:rPr>
        <w:rFonts w:ascii="Segoe UI Symbol" w:hAnsi="Segoe UI Symbol" w:cs="Segoe UI"/>
        <w:noProof w:val="0"/>
        <w:color w:val="7030A0"/>
        <w:lang w:val="it-IT"/>
      </w:rPr>
    </w:pPr>
    <w:r w:rsidRPr="006625CE">
      <w:rPr>
        <w:rFonts w:ascii="Segoe UI Symbol" w:hAnsi="Segoe UI Symbol" w:cs="Segoe UI"/>
        <w:noProof w:val="0"/>
        <w:color w:val="7030A0"/>
        <w:lang w:val="it-IT"/>
      </w:rPr>
      <w:t xml:space="preserve">                                   www.psychotherapie-wuerselen.de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0598F"/>
    <w:multiLevelType w:val="hybridMultilevel"/>
    <w:tmpl w:val="08EA4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1560E"/>
    <w:multiLevelType w:val="hybridMultilevel"/>
    <w:tmpl w:val="78E68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2554B"/>
    <w:multiLevelType w:val="hybridMultilevel"/>
    <w:tmpl w:val="DA0A4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E761A"/>
    <w:multiLevelType w:val="hybridMultilevel"/>
    <w:tmpl w:val="96D29610"/>
    <w:lvl w:ilvl="0" w:tplc="64F209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TEMP\PJ4212.mdb"/>
    <w:docVar w:name="StyleSet" w:val="1"/>
    <w:docVar w:name="WorksMailMergeDoc" w:val="1"/>
  </w:docVars>
  <w:rsids>
    <w:rsidRoot w:val="0021113C"/>
    <w:rsid w:val="000042C9"/>
    <w:rsid w:val="00016386"/>
    <w:rsid w:val="000203BA"/>
    <w:rsid w:val="00035F5A"/>
    <w:rsid w:val="00043CEA"/>
    <w:rsid w:val="00046C31"/>
    <w:rsid w:val="00047654"/>
    <w:rsid w:val="00061409"/>
    <w:rsid w:val="00065164"/>
    <w:rsid w:val="00066102"/>
    <w:rsid w:val="00071DC1"/>
    <w:rsid w:val="00075CDB"/>
    <w:rsid w:val="000A3A32"/>
    <w:rsid w:val="000A3D2B"/>
    <w:rsid w:val="000C0CEE"/>
    <w:rsid w:val="000C2010"/>
    <w:rsid w:val="000C6AD2"/>
    <w:rsid w:val="000E377E"/>
    <w:rsid w:val="000F3D40"/>
    <w:rsid w:val="001002C6"/>
    <w:rsid w:val="00105F04"/>
    <w:rsid w:val="0011582C"/>
    <w:rsid w:val="001236A9"/>
    <w:rsid w:val="00124D61"/>
    <w:rsid w:val="00136B16"/>
    <w:rsid w:val="00142ACF"/>
    <w:rsid w:val="00144F79"/>
    <w:rsid w:val="00150FE2"/>
    <w:rsid w:val="001513AD"/>
    <w:rsid w:val="0016358A"/>
    <w:rsid w:val="00176F01"/>
    <w:rsid w:val="00177C01"/>
    <w:rsid w:val="001823E2"/>
    <w:rsid w:val="001B3ACD"/>
    <w:rsid w:val="001C034D"/>
    <w:rsid w:val="001C1869"/>
    <w:rsid w:val="001D20EA"/>
    <w:rsid w:val="001D7C2A"/>
    <w:rsid w:val="001E0AA2"/>
    <w:rsid w:val="001F134A"/>
    <w:rsid w:val="001F61F2"/>
    <w:rsid w:val="0020115F"/>
    <w:rsid w:val="00202866"/>
    <w:rsid w:val="0021113C"/>
    <w:rsid w:val="00223ABE"/>
    <w:rsid w:val="002362B4"/>
    <w:rsid w:val="00260A65"/>
    <w:rsid w:val="002618CF"/>
    <w:rsid w:val="00270A82"/>
    <w:rsid w:val="00271780"/>
    <w:rsid w:val="00276942"/>
    <w:rsid w:val="00277AF2"/>
    <w:rsid w:val="0028552F"/>
    <w:rsid w:val="002A5819"/>
    <w:rsid w:val="002E024E"/>
    <w:rsid w:val="002E0FA9"/>
    <w:rsid w:val="002E3B3B"/>
    <w:rsid w:val="002E629E"/>
    <w:rsid w:val="002F3631"/>
    <w:rsid w:val="002F7236"/>
    <w:rsid w:val="0030641B"/>
    <w:rsid w:val="00327F09"/>
    <w:rsid w:val="00337642"/>
    <w:rsid w:val="00371E26"/>
    <w:rsid w:val="0037541D"/>
    <w:rsid w:val="0038048B"/>
    <w:rsid w:val="00382020"/>
    <w:rsid w:val="003929FC"/>
    <w:rsid w:val="00394FAD"/>
    <w:rsid w:val="003A20A0"/>
    <w:rsid w:val="003B5D82"/>
    <w:rsid w:val="003C78CE"/>
    <w:rsid w:val="003D5C96"/>
    <w:rsid w:val="003E6843"/>
    <w:rsid w:val="003E7D4A"/>
    <w:rsid w:val="003F0775"/>
    <w:rsid w:val="003F111F"/>
    <w:rsid w:val="00411A47"/>
    <w:rsid w:val="00417020"/>
    <w:rsid w:val="00441177"/>
    <w:rsid w:val="00444573"/>
    <w:rsid w:val="00471825"/>
    <w:rsid w:val="0049421F"/>
    <w:rsid w:val="004974EC"/>
    <w:rsid w:val="004A0F96"/>
    <w:rsid w:val="004C66EE"/>
    <w:rsid w:val="004F0555"/>
    <w:rsid w:val="004F3AF9"/>
    <w:rsid w:val="004F6AB4"/>
    <w:rsid w:val="00500D27"/>
    <w:rsid w:val="0050252F"/>
    <w:rsid w:val="005029BC"/>
    <w:rsid w:val="005120D8"/>
    <w:rsid w:val="00515C32"/>
    <w:rsid w:val="00520084"/>
    <w:rsid w:val="00527A7C"/>
    <w:rsid w:val="00531E64"/>
    <w:rsid w:val="0053431A"/>
    <w:rsid w:val="00537F8A"/>
    <w:rsid w:val="0054578C"/>
    <w:rsid w:val="0056216C"/>
    <w:rsid w:val="00575AB9"/>
    <w:rsid w:val="00580A2C"/>
    <w:rsid w:val="00583872"/>
    <w:rsid w:val="00586B27"/>
    <w:rsid w:val="00597497"/>
    <w:rsid w:val="005A0D50"/>
    <w:rsid w:val="005A4EF6"/>
    <w:rsid w:val="005A7668"/>
    <w:rsid w:val="005E7EF2"/>
    <w:rsid w:val="00603882"/>
    <w:rsid w:val="00616A00"/>
    <w:rsid w:val="00620118"/>
    <w:rsid w:val="00626007"/>
    <w:rsid w:val="00626F9E"/>
    <w:rsid w:val="0063085F"/>
    <w:rsid w:val="0063484F"/>
    <w:rsid w:val="0063737A"/>
    <w:rsid w:val="00646FA0"/>
    <w:rsid w:val="006510DF"/>
    <w:rsid w:val="00656840"/>
    <w:rsid w:val="006625CE"/>
    <w:rsid w:val="00664662"/>
    <w:rsid w:val="00674622"/>
    <w:rsid w:val="006847A6"/>
    <w:rsid w:val="00685295"/>
    <w:rsid w:val="006925EE"/>
    <w:rsid w:val="00697427"/>
    <w:rsid w:val="006A5D9A"/>
    <w:rsid w:val="006A7082"/>
    <w:rsid w:val="006B1D16"/>
    <w:rsid w:val="006E374B"/>
    <w:rsid w:val="006E4570"/>
    <w:rsid w:val="006E4865"/>
    <w:rsid w:val="006F4AAD"/>
    <w:rsid w:val="006F7AFE"/>
    <w:rsid w:val="007123BD"/>
    <w:rsid w:val="00715471"/>
    <w:rsid w:val="00721F78"/>
    <w:rsid w:val="0072441A"/>
    <w:rsid w:val="00740425"/>
    <w:rsid w:val="00742058"/>
    <w:rsid w:val="007548BB"/>
    <w:rsid w:val="00756C36"/>
    <w:rsid w:val="007576AF"/>
    <w:rsid w:val="007576E3"/>
    <w:rsid w:val="00757704"/>
    <w:rsid w:val="007609C9"/>
    <w:rsid w:val="00765045"/>
    <w:rsid w:val="00774054"/>
    <w:rsid w:val="007A667A"/>
    <w:rsid w:val="007A7155"/>
    <w:rsid w:val="007A72FB"/>
    <w:rsid w:val="007B5F71"/>
    <w:rsid w:val="007C4DB2"/>
    <w:rsid w:val="007C7D12"/>
    <w:rsid w:val="007D209E"/>
    <w:rsid w:val="007D23B2"/>
    <w:rsid w:val="007E7F12"/>
    <w:rsid w:val="007F0853"/>
    <w:rsid w:val="007F526C"/>
    <w:rsid w:val="007F606B"/>
    <w:rsid w:val="00807DC9"/>
    <w:rsid w:val="008105A5"/>
    <w:rsid w:val="0083149D"/>
    <w:rsid w:val="00846FC8"/>
    <w:rsid w:val="008509F3"/>
    <w:rsid w:val="008603BC"/>
    <w:rsid w:val="00891861"/>
    <w:rsid w:val="008A2F71"/>
    <w:rsid w:val="008A7896"/>
    <w:rsid w:val="008B722F"/>
    <w:rsid w:val="008C56E8"/>
    <w:rsid w:val="008D0472"/>
    <w:rsid w:val="008D560B"/>
    <w:rsid w:val="008E4EFA"/>
    <w:rsid w:val="008F6116"/>
    <w:rsid w:val="00901395"/>
    <w:rsid w:val="00902B9C"/>
    <w:rsid w:val="009125AE"/>
    <w:rsid w:val="009205BA"/>
    <w:rsid w:val="009256BD"/>
    <w:rsid w:val="00934695"/>
    <w:rsid w:val="0094780F"/>
    <w:rsid w:val="0095531B"/>
    <w:rsid w:val="009619E6"/>
    <w:rsid w:val="009837A6"/>
    <w:rsid w:val="00983B18"/>
    <w:rsid w:val="009A0430"/>
    <w:rsid w:val="009A4E28"/>
    <w:rsid w:val="009B3618"/>
    <w:rsid w:val="009B3AFA"/>
    <w:rsid w:val="009C2348"/>
    <w:rsid w:val="009F336E"/>
    <w:rsid w:val="00A02CAA"/>
    <w:rsid w:val="00A224E1"/>
    <w:rsid w:val="00A258CE"/>
    <w:rsid w:val="00A3398A"/>
    <w:rsid w:val="00A60190"/>
    <w:rsid w:val="00A70899"/>
    <w:rsid w:val="00A8594C"/>
    <w:rsid w:val="00A90E3F"/>
    <w:rsid w:val="00A925E1"/>
    <w:rsid w:val="00A943A8"/>
    <w:rsid w:val="00AA4891"/>
    <w:rsid w:val="00AB0888"/>
    <w:rsid w:val="00AB3800"/>
    <w:rsid w:val="00AB4E17"/>
    <w:rsid w:val="00AC6117"/>
    <w:rsid w:val="00AD29B6"/>
    <w:rsid w:val="00AF3193"/>
    <w:rsid w:val="00B0021A"/>
    <w:rsid w:val="00B01F78"/>
    <w:rsid w:val="00B20A38"/>
    <w:rsid w:val="00B33BFF"/>
    <w:rsid w:val="00B34AEF"/>
    <w:rsid w:val="00B37F8A"/>
    <w:rsid w:val="00B47AE4"/>
    <w:rsid w:val="00B52115"/>
    <w:rsid w:val="00B548D3"/>
    <w:rsid w:val="00B576A7"/>
    <w:rsid w:val="00B71793"/>
    <w:rsid w:val="00B7498B"/>
    <w:rsid w:val="00B836A3"/>
    <w:rsid w:val="00B84993"/>
    <w:rsid w:val="00B91BE3"/>
    <w:rsid w:val="00BA122A"/>
    <w:rsid w:val="00BA3211"/>
    <w:rsid w:val="00BB02CF"/>
    <w:rsid w:val="00BB0F26"/>
    <w:rsid w:val="00BB4E52"/>
    <w:rsid w:val="00BB5E0D"/>
    <w:rsid w:val="00BC425F"/>
    <w:rsid w:val="00BC5A85"/>
    <w:rsid w:val="00BC68F0"/>
    <w:rsid w:val="00BD0DA0"/>
    <w:rsid w:val="00BD2EC0"/>
    <w:rsid w:val="00BF0861"/>
    <w:rsid w:val="00C00488"/>
    <w:rsid w:val="00C108C9"/>
    <w:rsid w:val="00C109D8"/>
    <w:rsid w:val="00C218D4"/>
    <w:rsid w:val="00C310D2"/>
    <w:rsid w:val="00C428FF"/>
    <w:rsid w:val="00C44C83"/>
    <w:rsid w:val="00C45F41"/>
    <w:rsid w:val="00C52AE8"/>
    <w:rsid w:val="00C74F6F"/>
    <w:rsid w:val="00C76999"/>
    <w:rsid w:val="00CB1CFB"/>
    <w:rsid w:val="00CB44E3"/>
    <w:rsid w:val="00CC586D"/>
    <w:rsid w:val="00CD1942"/>
    <w:rsid w:val="00CD772D"/>
    <w:rsid w:val="00CD7F3E"/>
    <w:rsid w:val="00CE4DD9"/>
    <w:rsid w:val="00CE6898"/>
    <w:rsid w:val="00CE792B"/>
    <w:rsid w:val="00D01E79"/>
    <w:rsid w:val="00D067CA"/>
    <w:rsid w:val="00D07315"/>
    <w:rsid w:val="00D12816"/>
    <w:rsid w:val="00D26074"/>
    <w:rsid w:val="00D311CA"/>
    <w:rsid w:val="00D50A05"/>
    <w:rsid w:val="00D52257"/>
    <w:rsid w:val="00D5359B"/>
    <w:rsid w:val="00D5378C"/>
    <w:rsid w:val="00D6668B"/>
    <w:rsid w:val="00D67D26"/>
    <w:rsid w:val="00D72AF6"/>
    <w:rsid w:val="00D747EE"/>
    <w:rsid w:val="00D760AE"/>
    <w:rsid w:val="00D80E3D"/>
    <w:rsid w:val="00D90F00"/>
    <w:rsid w:val="00DA4C0A"/>
    <w:rsid w:val="00DB49E5"/>
    <w:rsid w:val="00DE64B3"/>
    <w:rsid w:val="00DF1BEC"/>
    <w:rsid w:val="00DF6DB1"/>
    <w:rsid w:val="00E27304"/>
    <w:rsid w:val="00E30127"/>
    <w:rsid w:val="00E461D1"/>
    <w:rsid w:val="00E57A84"/>
    <w:rsid w:val="00E73BDA"/>
    <w:rsid w:val="00E86AF1"/>
    <w:rsid w:val="00E923AE"/>
    <w:rsid w:val="00E929B6"/>
    <w:rsid w:val="00E948A2"/>
    <w:rsid w:val="00E95CB6"/>
    <w:rsid w:val="00EA16F4"/>
    <w:rsid w:val="00ED0D3B"/>
    <w:rsid w:val="00EE298C"/>
    <w:rsid w:val="00EF1976"/>
    <w:rsid w:val="00EF38D1"/>
    <w:rsid w:val="00EF4493"/>
    <w:rsid w:val="00EF56A1"/>
    <w:rsid w:val="00F2431C"/>
    <w:rsid w:val="00F40C25"/>
    <w:rsid w:val="00F54DC1"/>
    <w:rsid w:val="00F5515A"/>
    <w:rsid w:val="00F65115"/>
    <w:rsid w:val="00F65299"/>
    <w:rsid w:val="00F67382"/>
    <w:rsid w:val="00F75C65"/>
    <w:rsid w:val="00F827DF"/>
    <w:rsid w:val="00F95307"/>
    <w:rsid w:val="00F96441"/>
    <w:rsid w:val="00FC2FF1"/>
    <w:rsid w:val="00FE0931"/>
    <w:rsid w:val="00FE3674"/>
    <w:rsid w:val="00FE6175"/>
    <w:rsid w:val="00FF2D74"/>
    <w:rsid w:val="00FF336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DC6B0"/>
  <w15:chartTrackingRefBased/>
  <w15:docId w15:val="{C4BE0708-AB68-5E4D-88D4-02B26BFC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F71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6A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320"/>
    </w:pPr>
  </w:style>
  <w:style w:type="paragraph" w:customStyle="1" w:styleId="LetterBody">
    <w:name w:val="Letter Body"/>
    <w:rsid w:val="008A2F71"/>
    <w:pPr>
      <w:spacing w:after="240"/>
      <w:ind w:left="360" w:right="360"/>
    </w:pPr>
    <w:rPr>
      <w:noProof/>
      <w:lang w:val="en-US" w:eastAsia="en-US"/>
    </w:rPr>
  </w:style>
  <w:style w:type="paragraph" w:customStyle="1" w:styleId="LetterSenderAddress">
    <w:name w:val="Letter Sender Address"/>
    <w:basedOn w:val="LetterBody"/>
    <w:rsid w:val="008A2F71"/>
    <w:pPr>
      <w:spacing w:after="0"/>
    </w:pPr>
    <w:rPr>
      <w:color w:val="C0C0C0"/>
    </w:rPr>
  </w:style>
  <w:style w:type="paragraph" w:customStyle="1" w:styleId="LetterDate">
    <w:name w:val="Letter Date"/>
    <w:basedOn w:val="LetterBody"/>
    <w:rsid w:val="008A2F71"/>
    <w:pPr>
      <w:spacing w:after="480"/>
    </w:pPr>
  </w:style>
  <w:style w:type="paragraph" w:customStyle="1" w:styleId="LetterClosing">
    <w:name w:val="Letter Closing"/>
    <w:basedOn w:val="LetterBody"/>
    <w:rsid w:val="008A2F71"/>
  </w:style>
  <w:style w:type="paragraph" w:customStyle="1" w:styleId="LetterSenderName">
    <w:name w:val="Letter Sender Name"/>
    <w:basedOn w:val="LetterBody"/>
    <w:rsid w:val="008A2F71"/>
    <w:pPr>
      <w:pBdr>
        <w:bottom w:val="dotted" w:sz="12" w:space="1" w:color="003366"/>
      </w:pBdr>
      <w:spacing w:after="0"/>
    </w:pPr>
    <w:rPr>
      <w:caps/>
      <w:color w:val="003366"/>
      <w:sz w:val="32"/>
    </w:rPr>
  </w:style>
  <w:style w:type="table" w:styleId="Tabellenraster">
    <w:name w:val="Table Grid"/>
    <w:basedOn w:val="NormaleTabelle"/>
    <w:rsid w:val="007A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07DC9"/>
    <w:pPr>
      <w:suppressAutoHyphens/>
      <w:spacing w:after="120"/>
    </w:pPr>
    <w:rPr>
      <w:lang w:eastAsia="ar-SA"/>
    </w:rPr>
  </w:style>
  <w:style w:type="character" w:customStyle="1" w:styleId="KopfzeileZchn">
    <w:name w:val="Kopfzeile Zchn"/>
    <w:link w:val="Kopfzeile"/>
    <w:uiPriority w:val="99"/>
    <w:rsid w:val="001E0AA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0AA2"/>
    <w:rPr>
      <w:rFonts w:ascii="Tahoma" w:hAnsi="Tahoma" w:cs="Tahoma"/>
      <w:sz w:val="16"/>
      <w:szCs w:val="16"/>
      <w:lang w:val="en-US" w:eastAsia="en-US"/>
    </w:rPr>
  </w:style>
  <w:style w:type="character" w:customStyle="1" w:styleId="berschrift3Zchn">
    <w:name w:val="Überschrift 3 Zchn"/>
    <w:link w:val="berschrift3"/>
    <w:uiPriority w:val="9"/>
    <w:semiHidden/>
    <w:rsid w:val="00E86AF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1113C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na/Desktop/Formulare/Blank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Blanko.dotx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SABRINA BREUER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BREUER</dc:title>
  <dc:subject/>
  <dc:creator>Microsoft Office User</dc:creator>
  <cp:keywords/>
  <dc:description/>
  <cp:lastModifiedBy>Sabrina Breuer-Nüsser</cp:lastModifiedBy>
  <cp:revision>2</cp:revision>
  <cp:lastPrinted>2019-05-06T13:21:00Z</cp:lastPrinted>
  <dcterms:created xsi:type="dcterms:W3CDTF">2019-06-04T09:35:00Z</dcterms:created>
  <dcterms:modified xsi:type="dcterms:W3CDTF">2019-06-04T17:36:00Z</dcterms:modified>
</cp:coreProperties>
</file>